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bookmarkStart w:id="0" w:name="c2e57544-b06e-4214-b0f2-f2dfb4114124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Пожарского муниципального округа</w:t>
      </w:r>
      <w:bookmarkEnd w:id="0"/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МОБУ СОШ № 4 Пожарского муниципального района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и.о. заместителя директора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Пьяных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Татаринцева И.И.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3092652)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6 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класса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bookmarkStart w:id="1" w:name="bc34a7f4-4026-4a2d-8185-cd5f043d8440"/>
      <w:r>
        <w:rPr>
          <w:rFonts w:ascii="Times New Roman" w:hAnsi="Times New Roman"/>
          <w:b/>
          <w:i w:val="false"/>
          <w:color w:val="000000"/>
          <w:sz w:val="28"/>
        </w:rPr>
        <w:t>Лучегорск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id="2" w:name="33e14b86-74d9-40f7-89f9-3e3227438fe0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bookmarkStart w:id="3" w:name="b3bba1d8-96c6-4edf-a714-0cf8fa85e20b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Start w:id="4" w:name="block-23264756"/>
      <w:bookmarkStart w:id="5" w:name="block-232647561"/>
      <w:bookmarkEnd w:id="3"/>
      <w:bookmarkEnd w:id="4"/>
      <w:bookmarkEnd w:id="5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</w:rPr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6" w:name="_Toc124426201"/>
      <w:bookmarkEnd w:id="6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7" w:name="_Toc124426202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8" w:name="_Toc124426203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9" w:name="_Toc124426204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0" w:name="_Toc124426205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  <w:bookmarkStart w:id="11" w:name="block-23264757"/>
      <w:bookmarkStart w:id="12" w:name="block-232647571"/>
      <w:bookmarkEnd w:id="11"/>
      <w:bookmarkEnd w:id="12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</w:rPr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3" w:name="_Toc124426211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4" w:name="_Toc124426212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5" w:name="_Toc124426213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6" w:name="_Toc124426214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  <w:bookmarkStart w:id="17" w:name="block-23264758"/>
      <w:bookmarkStart w:id="18" w:name="block-232647581"/>
      <w:bookmarkEnd w:id="17"/>
      <w:bookmarkEnd w:id="18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00"/>
        <w:gridCol w:w="2320"/>
        <w:gridCol w:w="1467"/>
        <w:gridCol w:w="2508"/>
        <w:gridCol w:w="2625"/>
        <w:gridCol w:w="3"/>
        <w:gridCol w:w="3970"/>
      </w:tblGrid>
      <w:tr>
        <w:trPr>
          <w:trHeight w:val="144" w:hRule="atLeast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32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9" w:name="block-23264754"/>
      <w:bookmarkStart w:id="20" w:name="block-23264754"/>
      <w:bookmarkEnd w:id="20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56"/>
        <w:gridCol w:w="2798"/>
        <w:gridCol w:w="2"/>
        <w:gridCol w:w="1152"/>
        <w:gridCol w:w="4"/>
        <w:gridCol w:w="2141"/>
        <w:gridCol w:w="4"/>
        <w:gridCol w:w="2287"/>
        <w:gridCol w:w="2"/>
        <w:gridCol w:w="2"/>
        <w:gridCol w:w="1761"/>
        <w:gridCol w:w="2"/>
        <w:gridCol w:w="2782"/>
      </w:tblGrid>
      <w:tr>
        <w:trPr>
          <w:trHeight w:val="144" w:hRule="atLeast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0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6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31.01.2024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144" w:hRule="atLeast"/>
        </w:trPr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bookmarkStart w:id="21" w:name="d7c2c798-9b73-44dc-9a35-b94ca1af27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1"/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bookmarkStart w:id="22" w:name="f8298865-b615-4fbc-b3b5-26c7aa18d60c"/>
      <w:r>
        <w:rPr>
          <w:rFonts w:ascii="Times New Roman" w:hAnsi="Times New Roman"/>
          <w:b w:val="false"/>
          <w:i w:val="false"/>
          <w:color w:val="000000"/>
          <w:sz w:val="28"/>
        </w:rPr>
        <w:t>ЦОР lessons.edu.ru</w:t>
      </w:r>
      <w:bookmarkStart w:id="23" w:name="block-23264759"/>
      <w:bookmarkStart w:id="24" w:name="block-232647591"/>
      <w:bookmarkEnd w:id="22"/>
      <w:bookmarkEnd w:id="23"/>
      <w:bookmarkEnd w:id="24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4736" TargetMode="External"/><Relationship Id="rId3" Type="http://schemas.openxmlformats.org/officeDocument/2006/relationships/hyperlink" Target="https://m.edsoo.ru/7f414736" TargetMode="External"/><Relationship Id="rId4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4736" TargetMode="External"/><Relationship Id="rId6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4736" TargetMode="External"/><Relationship Id="rId8" Type="http://schemas.openxmlformats.org/officeDocument/2006/relationships/hyperlink" Target="https://m.edsoo.ru/7f414736" TargetMode="External"/><Relationship Id="rId9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f2a208ec" TargetMode="External"/><Relationship Id="rId13" Type="http://schemas.openxmlformats.org/officeDocument/2006/relationships/hyperlink" Target="https://m.edsoo.ru/f2a20aea" TargetMode="External"/><Relationship Id="rId14" Type="http://schemas.openxmlformats.org/officeDocument/2006/relationships/hyperlink" Target="https://m.edsoo.ru/f2a2140e" TargetMode="External"/><Relationship Id="rId15" Type="http://schemas.openxmlformats.org/officeDocument/2006/relationships/hyperlink" Target="https://m.edsoo.ru/f2a21580" TargetMode="External"/><Relationship Id="rId16" Type="http://schemas.openxmlformats.org/officeDocument/2006/relationships/hyperlink" Target="https://m.edsoo.ru/f2a216de" TargetMode="External"/><Relationship Id="rId17" Type="http://schemas.openxmlformats.org/officeDocument/2006/relationships/hyperlink" Target="https://m.edsoo.ru/f2a2180a" TargetMode="External"/><Relationship Id="rId18" Type="http://schemas.openxmlformats.org/officeDocument/2006/relationships/hyperlink" Target="https://m.edsoo.ru/f2a20c48" TargetMode="External"/><Relationship Id="rId19" Type="http://schemas.openxmlformats.org/officeDocument/2006/relationships/hyperlink" Target="https://m.edsoo.ru/f2a20d6a" TargetMode="External"/><Relationship Id="rId20" Type="http://schemas.openxmlformats.org/officeDocument/2006/relationships/hyperlink" Target="https://m.edsoo.ru/f2a21274" TargetMode="External"/><Relationship Id="rId21" Type="http://schemas.openxmlformats.org/officeDocument/2006/relationships/hyperlink" Target="https://m.edsoo.ru/f2a22a3e" TargetMode="External"/><Relationship Id="rId22" Type="http://schemas.openxmlformats.org/officeDocument/2006/relationships/hyperlink" Target="https://m.edsoo.ru/f2a22b9c" TargetMode="External"/><Relationship Id="rId23" Type="http://schemas.openxmlformats.org/officeDocument/2006/relationships/hyperlink" Target="https://m.edsoo.ru/f2a2340c" TargetMode="External"/><Relationship Id="rId24" Type="http://schemas.openxmlformats.org/officeDocument/2006/relationships/hyperlink" Target="https://m.edsoo.ru/f2a22d2c" TargetMode="External"/><Relationship Id="rId25" Type="http://schemas.openxmlformats.org/officeDocument/2006/relationships/hyperlink" Target="https://m.edsoo.ru/f2a23254" TargetMode="External"/><Relationship Id="rId26" Type="http://schemas.openxmlformats.org/officeDocument/2006/relationships/hyperlink" Target="https://m.edsoo.ru/f2a24104" TargetMode="External"/><Relationship Id="rId27" Type="http://schemas.openxmlformats.org/officeDocument/2006/relationships/hyperlink" Target="https://m.edsoo.ru/f2a21e90" TargetMode="External"/><Relationship Id="rId28" Type="http://schemas.openxmlformats.org/officeDocument/2006/relationships/hyperlink" Target="https://m.edsoo.ru/f2a2226e" TargetMode="External"/><Relationship Id="rId29" Type="http://schemas.openxmlformats.org/officeDocument/2006/relationships/hyperlink" Target="https://m.edsoo.ru/f2a22412" TargetMode="External"/><Relationship Id="rId30" Type="http://schemas.openxmlformats.org/officeDocument/2006/relationships/hyperlink" Target="https://m.edsoo.ru/f2a226e2" TargetMode="External"/><Relationship Id="rId31" Type="http://schemas.openxmlformats.org/officeDocument/2006/relationships/hyperlink" Target="https://m.edsoo.ru/f2a228a4" TargetMode="External"/><Relationship Id="rId32" Type="http://schemas.openxmlformats.org/officeDocument/2006/relationships/hyperlink" Target="https://m.edsoo.ru/f2a242a8" TargetMode="External"/><Relationship Id="rId33" Type="http://schemas.openxmlformats.org/officeDocument/2006/relationships/hyperlink" Target="https://m.edsoo.ru/f2a24442" TargetMode="External"/><Relationship Id="rId34" Type="http://schemas.openxmlformats.org/officeDocument/2006/relationships/hyperlink" Target="https://m.edsoo.ru/f2a24596" TargetMode="External"/><Relationship Id="rId35" Type="http://schemas.openxmlformats.org/officeDocument/2006/relationships/hyperlink" Target="https://m.edsoo.ru/f2a248d4" TargetMode="External"/><Relationship Id="rId36" Type="http://schemas.openxmlformats.org/officeDocument/2006/relationships/hyperlink" Target="https://m.edsoo.ru/f2a24a32" TargetMode="External"/><Relationship Id="rId37" Type="http://schemas.openxmlformats.org/officeDocument/2006/relationships/hyperlink" Target="https://m.edsoo.ru/f2a24776" TargetMode="External"/><Relationship Id="rId38" Type="http://schemas.openxmlformats.org/officeDocument/2006/relationships/hyperlink" Target="https://m.edsoo.ru/f2a24eb0" TargetMode="External"/><Relationship Id="rId39" Type="http://schemas.openxmlformats.org/officeDocument/2006/relationships/hyperlink" Target="https://m.edsoo.ru/f2a261fc" TargetMode="External"/><Relationship Id="rId40" Type="http://schemas.openxmlformats.org/officeDocument/2006/relationships/hyperlink" Target="https://m.edsoo.ru/f2a26670" TargetMode="External"/><Relationship Id="rId41" Type="http://schemas.openxmlformats.org/officeDocument/2006/relationships/hyperlink" Target="https://m.edsoo.ru/f2a26936" TargetMode="External"/><Relationship Id="rId42" Type="http://schemas.openxmlformats.org/officeDocument/2006/relationships/hyperlink" Target="https://m.edsoo.ru/f2a26ab2" TargetMode="External"/><Relationship Id="rId43" Type="http://schemas.openxmlformats.org/officeDocument/2006/relationships/hyperlink" Target="https://m.edsoo.ru/f2a2721e" TargetMode="External"/><Relationship Id="rId44" Type="http://schemas.openxmlformats.org/officeDocument/2006/relationships/hyperlink" Target="https://m.edsoo.ru/f2a2749e" TargetMode="External"/><Relationship Id="rId45" Type="http://schemas.openxmlformats.org/officeDocument/2006/relationships/hyperlink" Target="https://m.edsoo.ru/f2a275ac" TargetMode="External"/><Relationship Id="rId46" Type="http://schemas.openxmlformats.org/officeDocument/2006/relationships/hyperlink" Target="https://m.edsoo.ru/f2a2638c" TargetMode="External"/><Relationship Id="rId47" Type="http://schemas.openxmlformats.org/officeDocument/2006/relationships/hyperlink" Target="https://m.edsoo.ru/f2a276c4" TargetMode="External"/><Relationship Id="rId48" Type="http://schemas.openxmlformats.org/officeDocument/2006/relationships/hyperlink" Target="https://m.edsoo.ru/f2a277dc" TargetMode="External"/><Relationship Id="rId49" Type="http://schemas.openxmlformats.org/officeDocument/2006/relationships/hyperlink" Target="https://m.edsoo.ru/f2a27d40" TargetMode="External"/><Relationship Id="rId50" Type="http://schemas.openxmlformats.org/officeDocument/2006/relationships/hyperlink" Target="https://m.edsoo.ru/f2a27ec6" TargetMode="External"/><Relationship Id="rId51" Type="http://schemas.openxmlformats.org/officeDocument/2006/relationships/hyperlink" Target="https://m.edsoo.ru/f2a27c00" TargetMode="External"/><Relationship Id="rId52" Type="http://schemas.openxmlformats.org/officeDocument/2006/relationships/hyperlink" Target="https://m.edsoo.ru/f2a282c2" TargetMode="External"/><Relationship Id="rId53" Type="http://schemas.openxmlformats.org/officeDocument/2006/relationships/hyperlink" Target="https://m.edsoo.ru/f2a28448" TargetMode="External"/><Relationship Id="rId54" Type="http://schemas.openxmlformats.org/officeDocument/2006/relationships/hyperlink" Target="https://m.edsoo.ru/f2a28a7e" TargetMode="External"/><Relationship Id="rId55" Type="http://schemas.openxmlformats.org/officeDocument/2006/relationships/hyperlink" Target="https://m.edsoo.ru/f2a28c22" TargetMode="External"/><Relationship Id="rId56" Type="http://schemas.openxmlformats.org/officeDocument/2006/relationships/hyperlink" Target="https://m.edsoo.ru/f2a28d76" TargetMode="External"/><Relationship Id="rId57" Type="http://schemas.openxmlformats.org/officeDocument/2006/relationships/hyperlink" Target="https://m.edsoo.ru/f2a28efc" TargetMode="External"/><Relationship Id="rId58" Type="http://schemas.openxmlformats.org/officeDocument/2006/relationships/hyperlink" Target="https://m.edsoo.ru/f2a29064" TargetMode="External"/><Relationship Id="rId59" Type="http://schemas.openxmlformats.org/officeDocument/2006/relationships/hyperlink" Target="https://m.edsoo.ru/f2a291e0" TargetMode="External"/><Relationship Id="rId60" Type="http://schemas.openxmlformats.org/officeDocument/2006/relationships/hyperlink" Target="https://m.edsoo.ru/f2a26512" TargetMode="External"/><Relationship Id="rId61" Type="http://schemas.openxmlformats.org/officeDocument/2006/relationships/hyperlink" Target="https://m.edsoo.ru/f2a2818c" TargetMode="External"/><Relationship Id="rId62" Type="http://schemas.openxmlformats.org/officeDocument/2006/relationships/hyperlink" Target="https://m.edsoo.ru/f2a29546" TargetMode="External"/><Relationship Id="rId63" Type="http://schemas.openxmlformats.org/officeDocument/2006/relationships/hyperlink" Target="https://m.edsoo.ru/f2a29a46" TargetMode="External"/><Relationship Id="rId64" Type="http://schemas.openxmlformats.org/officeDocument/2006/relationships/hyperlink" Target="https://m.edsoo.ru/f2a29d34" TargetMode="External"/><Relationship Id="rId65" Type="http://schemas.openxmlformats.org/officeDocument/2006/relationships/hyperlink" Target="https://m.edsoo.ru/f2a29bea" TargetMode="External"/><Relationship Id="rId66" Type="http://schemas.openxmlformats.org/officeDocument/2006/relationships/hyperlink" Target="https://m.edsoo.ru/f2a2509a" TargetMode="External"/><Relationship Id="rId67" Type="http://schemas.openxmlformats.org/officeDocument/2006/relationships/hyperlink" Target="https://m.edsoo.ru/f2a25428" TargetMode="External"/><Relationship Id="rId68" Type="http://schemas.openxmlformats.org/officeDocument/2006/relationships/hyperlink" Target="https://m.edsoo.ru/f2a252ca" TargetMode="External"/><Relationship Id="rId69" Type="http://schemas.openxmlformats.org/officeDocument/2006/relationships/hyperlink" Target="https://m.edsoo.ru/f2a257fc" TargetMode="External"/><Relationship Id="rId70" Type="http://schemas.openxmlformats.org/officeDocument/2006/relationships/hyperlink" Target="https://m.edsoo.ru/f2a2598c" TargetMode="External"/><Relationship Id="rId71" Type="http://schemas.openxmlformats.org/officeDocument/2006/relationships/hyperlink" Target="https://m.edsoo.ru/f2a25ae0" TargetMode="External"/><Relationship Id="rId72" Type="http://schemas.openxmlformats.org/officeDocument/2006/relationships/hyperlink" Target="https://m.edsoo.ru/f2a2b274" TargetMode="External"/><Relationship Id="rId73" Type="http://schemas.openxmlformats.org/officeDocument/2006/relationships/hyperlink" Target="https://m.edsoo.ru/f2a2b972" TargetMode="External"/><Relationship Id="rId74" Type="http://schemas.openxmlformats.org/officeDocument/2006/relationships/hyperlink" Target="https://m.edsoo.ru/f2a2bada" TargetMode="External"/><Relationship Id="rId75" Type="http://schemas.openxmlformats.org/officeDocument/2006/relationships/hyperlink" Target="https://m.edsoo.ru/f2a2bbe8" TargetMode="External"/><Relationship Id="rId76" Type="http://schemas.openxmlformats.org/officeDocument/2006/relationships/hyperlink" Target="https://m.edsoo.ru/f2a2bd14" TargetMode="External"/><Relationship Id="rId77" Type="http://schemas.openxmlformats.org/officeDocument/2006/relationships/hyperlink" Target="https://m.edsoo.ru/f2a2be40" TargetMode="External"/><Relationship Id="rId78" Type="http://schemas.openxmlformats.org/officeDocument/2006/relationships/hyperlink" Target="https://m.edsoo.ru/f2a2a19e" TargetMode="External"/><Relationship Id="rId79" Type="http://schemas.openxmlformats.org/officeDocument/2006/relationships/hyperlink" Target="https://m.edsoo.ru/f2a2a2f2" TargetMode="External"/><Relationship Id="rId80" Type="http://schemas.openxmlformats.org/officeDocument/2006/relationships/hyperlink" Target="https://m.edsoo.ru/f2a2a75c" TargetMode="External"/><Relationship Id="rId81" Type="http://schemas.openxmlformats.org/officeDocument/2006/relationships/hyperlink" Target="https://m.edsoo.ru/f2a2ab94" TargetMode="External"/><Relationship Id="rId82" Type="http://schemas.openxmlformats.org/officeDocument/2006/relationships/hyperlink" Target="https://m.edsoo.ru/f2a29eb0" TargetMode="External"/><Relationship Id="rId83" Type="http://schemas.openxmlformats.org/officeDocument/2006/relationships/hyperlink" Target="https://m.edsoo.ru/f2a2ae8c" TargetMode="External"/><Relationship Id="rId84" Type="http://schemas.openxmlformats.org/officeDocument/2006/relationships/hyperlink" Target="https://m.edsoo.ru/f2a2bf6c" TargetMode="External"/><Relationship Id="rId85" Type="http://schemas.openxmlformats.org/officeDocument/2006/relationships/hyperlink" Target="https://m.edsoo.ru/f2a2c07a" TargetMode="External"/><Relationship Id="rId86" Type="http://schemas.openxmlformats.org/officeDocument/2006/relationships/hyperlink" Target="https://m.edsoo.ru/f2a2c17e" TargetMode="External"/><Relationship Id="rId87" Type="http://schemas.openxmlformats.org/officeDocument/2006/relationships/hyperlink" Target="https://m.edsoo.ru/f2a2c886" TargetMode="External"/><Relationship Id="rId88" Type="http://schemas.openxmlformats.org/officeDocument/2006/relationships/hyperlink" Target="https://m.edsoo.ru/f2a2ca3e" TargetMode="External"/><Relationship Id="rId89" Type="http://schemas.openxmlformats.org/officeDocument/2006/relationships/hyperlink" Target="https://m.edsoo.ru/f2a2cba6" TargetMode="External"/><Relationship Id="rId90" Type="http://schemas.openxmlformats.org/officeDocument/2006/relationships/hyperlink" Target="https://m.edsoo.ru/f2a2ce30" TargetMode="External"/><Relationship Id="rId91" Type="http://schemas.openxmlformats.org/officeDocument/2006/relationships/hyperlink" Target="https://m.edsoo.ru/f2a2cf48" TargetMode="External"/><Relationship Id="rId92" Type="http://schemas.openxmlformats.org/officeDocument/2006/relationships/hyperlink" Target="https://m.edsoo.ru/f2a2d830" TargetMode="External"/><Relationship Id="rId93" Type="http://schemas.openxmlformats.org/officeDocument/2006/relationships/hyperlink" Target="https://m.edsoo.ru/f2a2d984" TargetMode="External"/><Relationship Id="rId94" Type="http://schemas.openxmlformats.org/officeDocument/2006/relationships/hyperlink" Target="https://m.edsoo.ru/f2a2dab0" TargetMode="External"/><Relationship Id="rId95" Type="http://schemas.openxmlformats.org/officeDocument/2006/relationships/hyperlink" Target="https://m.edsoo.ru/f2a2ddee" TargetMode="External"/><Relationship Id="rId96" Type="http://schemas.openxmlformats.org/officeDocument/2006/relationships/hyperlink" Target="https://m.edsoo.ru/f2a2defc" TargetMode="External"/><Relationship Id="rId97" Type="http://schemas.openxmlformats.org/officeDocument/2006/relationships/hyperlink" Target="https://m.edsoo.ru/f2a2e384" TargetMode="External"/><Relationship Id="rId98" Type="http://schemas.openxmlformats.org/officeDocument/2006/relationships/hyperlink" Target="https://m.edsoo.ru/f2a2e5f0" TargetMode="External"/><Relationship Id="rId99" Type="http://schemas.openxmlformats.org/officeDocument/2006/relationships/hyperlink" Target="https://m.edsoo.ru/f2a2e762" TargetMode="External"/><Relationship Id="rId100" Type="http://schemas.openxmlformats.org/officeDocument/2006/relationships/hyperlink" Target="https://m.edsoo.ru/f2a2eb90" TargetMode="External"/><Relationship Id="rId101" Type="http://schemas.openxmlformats.org/officeDocument/2006/relationships/hyperlink" Target="https://m.edsoo.ru/f2a2ecf8" TargetMode="External"/><Relationship Id="rId102" Type="http://schemas.openxmlformats.org/officeDocument/2006/relationships/hyperlink" Target="https://m.edsoo.ru/f2a2ee10" TargetMode="External"/><Relationship Id="rId103" Type="http://schemas.openxmlformats.org/officeDocument/2006/relationships/hyperlink" Target="https://m.edsoo.ru/f2a2f248" TargetMode="External"/><Relationship Id="rId104" Type="http://schemas.openxmlformats.org/officeDocument/2006/relationships/hyperlink" Target="https://m.edsoo.ru/f2a3035a" TargetMode="External"/><Relationship Id="rId105" Type="http://schemas.openxmlformats.org/officeDocument/2006/relationships/hyperlink" Target="https://m.edsoo.ru/f2a304c2" TargetMode="External"/><Relationship Id="rId106" Type="http://schemas.openxmlformats.org/officeDocument/2006/relationships/hyperlink" Target="https://m.edsoo.ru/f2a305e4" TargetMode="External"/><Relationship Id="rId107" Type="http://schemas.openxmlformats.org/officeDocument/2006/relationships/hyperlink" Target="https://m.edsoo.ru/f2a30706" TargetMode="External"/><Relationship Id="rId108" Type="http://schemas.openxmlformats.org/officeDocument/2006/relationships/hyperlink" Target="https://m.edsoo.ru/f2a30ca6" TargetMode="External"/><Relationship Id="rId109" Type="http://schemas.openxmlformats.org/officeDocument/2006/relationships/hyperlink" Target="https://m.edsoo.ru/f2a311d8" TargetMode="External"/><Relationship Id="rId110" Type="http://schemas.openxmlformats.org/officeDocument/2006/relationships/hyperlink" Target="https://m.edsoo.ru/f2a3178c" TargetMode="External"/><Relationship Id="rId111" Type="http://schemas.openxmlformats.org/officeDocument/2006/relationships/hyperlink" Target="https://m.edsoo.ru/f2a318ae" TargetMode="External"/><Relationship Id="rId112" Type="http://schemas.openxmlformats.org/officeDocument/2006/relationships/hyperlink" Target="https://m.edsoo.ru/f2a319c6" TargetMode="External"/><Relationship Id="rId113" Type="http://schemas.openxmlformats.org/officeDocument/2006/relationships/hyperlink" Target="https://m.edsoo.ru/f2a31afc" TargetMode="External"/><Relationship Id="rId114" Type="http://schemas.openxmlformats.org/officeDocument/2006/relationships/hyperlink" Target="https://m.edsoo.ru/f2a3206a" TargetMode="External"/><Relationship Id="rId115" Type="http://schemas.openxmlformats.org/officeDocument/2006/relationships/hyperlink" Target="https://m.edsoo.ru/f2a3252e" TargetMode="External"/><Relationship Id="rId116" Type="http://schemas.openxmlformats.org/officeDocument/2006/relationships/hyperlink" Target="https://m.edsoo.ru/f2a321c8" TargetMode="External"/><Relationship Id="rId117" Type="http://schemas.openxmlformats.org/officeDocument/2006/relationships/hyperlink" Target="https://m.edsoo.ru/f2a3234e" TargetMode="External"/><Relationship Id="rId118" Type="http://schemas.openxmlformats.org/officeDocument/2006/relationships/hyperlink" Target="https://m.edsoo.ru/f2a328f8" TargetMode="External"/><Relationship Id="rId119" Type="http://schemas.openxmlformats.org/officeDocument/2006/relationships/hyperlink" Target="https://m.edsoo.ru/f2a32a9c" TargetMode="External"/><Relationship Id="rId120" Type="http://schemas.openxmlformats.org/officeDocument/2006/relationships/hyperlink" Target="https://m.edsoo.ru/f2a32bd2" TargetMode="External"/><Relationship Id="rId121" Type="http://schemas.openxmlformats.org/officeDocument/2006/relationships/hyperlink" Target="https://m.edsoo.ru/f2a3312c" TargetMode="External"/><Relationship Id="rId122" Type="http://schemas.openxmlformats.org/officeDocument/2006/relationships/hyperlink" Target="https://m.edsoo.ru/f2a33352" TargetMode="External"/><Relationship Id="rId123" Type="http://schemas.openxmlformats.org/officeDocument/2006/relationships/hyperlink" Target="https://m.edsoo.ru/f2a33596" TargetMode="External"/><Relationship Id="rId124" Type="http://schemas.openxmlformats.org/officeDocument/2006/relationships/hyperlink" Target="https://m.edsoo.ru/f2a33780" TargetMode="External"/><Relationship Id="rId125" Type="http://schemas.openxmlformats.org/officeDocument/2006/relationships/hyperlink" Target="https://m.edsoo.ru/f2a338b6" TargetMode="External"/><Relationship Id="rId126" Type="http://schemas.openxmlformats.org/officeDocument/2006/relationships/hyperlink" Target="https://m.edsoo.ru/f2a339ce" TargetMode="External"/><Relationship Id="rId127" Type="http://schemas.openxmlformats.org/officeDocument/2006/relationships/hyperlink" Target="https://m.edsoo.ru/f2a33ad2" TargetMode="External"/><Relationship Id="rId128" Type="http://schemas.openxmlformats.org/officeDocument/2006/relationships/hyperlink" Target="https://m.edsoo.ru/f2a33bd6" TargetMode="External"/><Relationship Id="rId129" Type="http://schemas.openxmlformats.org/officeDocument/2006/relationships/hyperlink" Target="https://m.edsoo.ru/f2a33f46" TargetMode="External"/><Relationship Id="rId130" Type="http://schemas.openxmlformats.org/officeDocument/2006/relationships/hyperlink" Target="https://m.edsoo.ru/f2a340b8" TargetMode="External"/><Relationship Id="rId131" Type="http://schemas.openxmlformats.org/officeDocument/2006/relationships/hyperlink" Target="https://m.edsoo.ru/f2a3420c" TargetMode="External"/><Relationship Id="rId132" Type="http://schemas.openxmlformats.org/officeDocument/2006/relationships/hyperlink" Target="https://m.edsoo.ru/f2a3432e" TargetMode="External"/><Relationship Id="rId133" Type="http://schemas.openxmlformats.org/officeDocument/2006/relationships/hyperlink" Target="https://m.edsoo.ru/f2a34478" TargetMode="External"/><Relationship Id="rId134" Type="http://schemas.openxmlformats.org/officeDocument/2006/relationships/hyperlink" Target="https://m.edsoo.ru/f2a3482e" TargetMode="External"/><Relationship Id="rId135" Type="http://schemas.openxmlformats.org/officeDocument/2006/relationships/hyperlink" Target="https://m.edsoo.ru/f2a34950" TargetMode="External"/><Relationship Id="rId136" Type="http://schemas.openxmlformats.org/officeDocument/2006/relationships/hyperlink" Target="https://m.edsoo.ru/f2a34d2e" TargetMode="External"/><Relationship Id="rId137" Type="http://schemas.openxmlformats.org/officeDocument/2006/relationships/numbering" Target="numbering.xml"/><Relationship Id="rId138" Type="http://schemas.openxmlformats.org/officeDocument/2006/relationships/fontTable" Target="fontTable.xml"/><Relationship Id="rId1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LibreOffice/6.1.5.2$Windows_X86_64 LibreOffice_project/90f8dcf33c87b3705e78202e3df5142b201bd805</Application>
  <Pages>39</Pages>
  <Words>4752</Words>
  <Characters>36053</Characters>
  <CharactersWithSpaces>40511</CharactersWithSpaces>
  <Paragraphs>1047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2023-10-06T20:37:20Z</dcterms:modified>
  <cp:revision>2</cp:revision>
  <dc:subject/>
  <dc:title/>
</cp:coreProperties>
</file>