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bookmarkStart w:id="0" w:name="fa857474-d364-4484-b584-baf24ad6f13e"/>
      <w:r>
        <w:rPr>
          <w:rFonts w:ascii="Times New Roman" w:hAnsi="Times New Roman"/>
          <w:b/>
          <w:i w:val="false"/>
          <w:color w:val="000000"/>
          <w:sz w:val="28"/>
        </w:rPr>
        <w:t>Администрация Пожарского муниципального округа</w:t>
      </w:r>
      <w:bookmarkEnd w:id="0"/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МОБУ СОШ № 4 Пожарского муниципального района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tbl>
      <w:tblPr>
        <w:tblStyle w:val="a3"/>
        <w:tblW w:w="93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5"/>
        <w:gridCol w:w="3115"/>
        <w:gridCol w:w="3115"/>
      </w:tblGrid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before="0" w:after="12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д]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pStyle w:val="Normal"/>
              <w:spacing w:before="0" w:after="120"/>
              <w:rPr/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 xml:space="preserve">и.о. заместителя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директора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Пьяных Т.В.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Татаринцева И.И.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(ID 3093276)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7–9 классов 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bookmarkStart w:id="1" w:name="ae4c76de-41ab-46d4-9fe8-5c6b8c856b06"/>
      <w:r>
        <w:rPr>
          <w:rFonts w:ascii="Times New Roman" w:hAnsi="Times New Roman"/>
          <w:b/>
          <w:i w:val="false"/>
          <w:color w:val="000000"/>
          <w:sz w:val="28"/>
        </w:rPr>
        <w:t>Лучегорск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id="2" w:name="22e736e0-d89d-49da-83ee-47ec29d46038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2"/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jc w:val="left"/>
        <w:rPr/>
      </w:pPr>
      <w:r>
        <w:rPr/>
      </w:r>
      <w:bookmarkStart w:id="3" w:name="block-232697751"/>
      <w:bookmarkStart w:id="4" w:name="block-23269775"/>
      <w:bookmarkStart w:id="5" w:name="block-232697751"/>
      <w:bookmarkStart w:id="6" w:name="block-23269775"/>
      <w:bookmarkEnd w:id="5"/>
      <w:bookmarkEnd w:id="6"/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ind w:firstLine="600"/>
        <w:jc w:val="both"/>
        <w:rPr/>
      </w:pPr>
      <w:bookmarkStart w:id="7" w:name="9c77c369-253a-42d0-9f35-54c4c9eeb23c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Start w:id="8" w:name="block-232697761"/>
      <w:bookmarkStart w:id="9" w:name="block-23269776"/>
      <w:bookmarkEnd w:id="7"/>
      <w:bookmarkEnd w:id="8"/>
      <w:bookmarkEnd w:id="9"/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  <w:bookmarkStart w:id="10" w:name="block-232697771"/>
      <w:bookmarkStart w:id="11" w:name="block-23269777"/>
      <w:bookmarkEnd w:id="10"/>
      <w:bookmarkEnd w:id="11"/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  <w:bookmarkStart w:id="12" w:name="block-232697781"/>
      <w:bookmarkStart w:id="13" w:name="block-23269778"/>
      <w:bookmarkEnd w:id="12"/>
      <w:bookmarkEnd w:id="13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7 КЛАСС </w:t>
      </w:r>
    </w:p>
    <w:tbl>
      <w:tblPr>
        <w:tblW w:w="13594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100" w:type="dxa"/>
          <w:bottom w:w="0" w:type="dxa"/>
          <w:right w:w="108" w:type="dxa"/>
        </w:tblCellMar>
      </w:tblPr>
      <w:tblGrid>
        <w:gridCol w:w="743"/>
        <w:gridCol w:w="2399"/>
        <w:gridCol w:w="1445"/>
        <w:gridCol w:w="2484"/>
        <w:gridCol w:w="2605"/>
        <w:gridCol w:w="1"/>
        <w:gridCol w:w="3916"/>
      </w:tblGrid>
      <w:tr>
        <w:trPr>
          <w:trHeight w:val="144" w:hRule="atLeast"/>
        </w:trPr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6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4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39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917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44" w:hRule="atLeast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144" w:hRule="atLeast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144" w:hRule="atLeast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144" w:hRule="atLeast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8 </w:t>
            </w:r>
          </w:p>
        </w:tc>
        <w:tc>
          <w:tcPr>
            <w:tcW w:w="9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144" w:hRule="atLeast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144" w:hRule="atLeast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9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144" w:hRule="atLeast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 </w:t>
            </w:r>
          </w:p>
        </w:tc>
        <w:tc>
          <w:tcPr>
            <w:tcW w:w="9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144" w:hRule="atLeast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144" w:hRule="atLeast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144" w:hRule="atLeast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144" w:hRule="atLeast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 </w:t>
            </w:r>
          </w:p>
        </w:tc>
        <w:tc>
          <w:tcPr>
            <w:tcW w:w="9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8 КЛАСС </w:t>
      </w:r>
    </w:p>
    <w:tbl>
      <w:tblPr>
        <w:tblW w:w="13594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100" w:type="dxa"/>
          <w:bottom w:w="0" w:type="dxa"/>
          <w:right w:w="108" w:type="dxa"/>
        </w:tblCellMar>
      </w:tblPr>
      <w:tblGrid>
        <w:gridCol w:w="723"/>
        <w:gridCol w:w="2640"/>
        <w:gridCol w:w="1408"/>
        <w:gridCol w:w="2441"/>
        <w:gridCol w:w="2567"/>
        <w:gridCol w:w="3814"/>
      </w:tblGrid>
      <w:tr>
        <w:trPr>
          <w:trHeight w:val="144" w:hRule="atLeast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6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2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6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81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144" w:hRule="atLeast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144" w:hRule="atLeast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144" w:hRule="atLeast"/>
        </w:trPr>
        <w:tc>
          <w:tcPr>
            <w:tcW w:w="3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 </w:t>
            </w:r>
          </w:p>
        </w:tc>
        <w:tc>
          <w:tcPr>
            <w:tcW w:w="8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44" w:hRule="atLeast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144" w:hRule="atLeast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9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144" w:hRule="atLeast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144" w:hRule="atLeast"/>
        </w:trPr>
        <w:tc>
          <w:tcPr>
            <w:tcW w:w="3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21 </w:t>
            </w:r>
          </w:p>
        </w:tc>
        <w:tc>
          <w:tcPr>
            <w:tcW w:w="8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9 КЛАСС </w:t>
      </w:r>
    </w:p>
    <w:tbl>
      <w:tblPr>
        <w:tblW w:w="13594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100" w:type="dxa"/>
          <w:bottom w:w="0" w:type="dxa"/>
          <w:right w:w="108" w:type="dxa"/>
        </w:tblCellMar>
      </w:tblPr>
      <w:tblGrid>
        <w:gridCol w:w="743"/>
        <w:gridCol w:w="2399"/>
        <w:gridCol w:w="1445"/>
        <w:gridCol w:w="2484"/>
        <w:gridCol w:w="2605"/>
        <w:gridCol w:w="1"/>
        <w:gridCol w:w="3916"/>
      </w:tblGrid>
      <w:tr>
        <w:trPr>
          <w:trHeight w:val="144" w:hRule="atLeast"/>
        </w:trPr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6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4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39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917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44" w:hRule="atLeast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44" w:hRule="atLeast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44" w:hRule="atLeast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9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144" w:hRule="atLeast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8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44" w:hRule="atLeast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8 </w:t>
            </w:r>
          </w:p>
        </w:tc>
        <w:tc>
          <w:tcPr>
            <w:tcW w:w="9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44" w:hRule="atLeast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44" w:hRule="atLeast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44" w:hRule="atLeast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8 </w:t>
            </w:r>
          </w:p>
        </w:tc>
        <w:tc>
          <w:tcPr>
            <w:tcW w:w="9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144" w:hRule="atLeast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44" w:hRule="atLeast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44" w:hRule="atLeast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 </w:t>
            </w:r>
          </w:p>
        </w:tc>
        <w:tc>
          <w:tcPr>
            <w:tcW w:w="9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  <w:bookmarkStart w:id="14" w:name="block-23269780"/>
      <w:bookmarkStart w:id="15" w:name="block-23269780"/>
      <w:bookmarkEnd w:id="15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7 КЛАСС </w:t>
      </w:r>
    </w:p>
    <w:tbl>
      <w:tblPr>
        <w:tblW w:w="13594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100" w:type="dxa"/>
          <w:bottom w:w="0" w:type="dxa"/>
          <w:right w:w="108" w:type="dxa"/>
        </w:tblCellMar>
      </w:tblPr>
      <w:tblGrid>
        <w:gridCol w:w="542"/>
        <w:gridCol w:w="2720"/>
        <w:gridCol w:w="1190"/>
        <w:gridCol w:w="2188"/>
        <w:gridCol w:w="2330"/>
        <w:gridCol w:w="2"/>
        <w:gridCol w:w="1793"/>
        <w:gridCol w:w="1"/>
        <w:gridCol w:w="2827"/>
      </w:tblGrid>
      <w:tr>
        <w:trPr>
          <w:trHeight w:val="144" w:hRule="atLeast"/>
        </w:trPr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4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72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828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07.09.2023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https://m.edsoo.ru/8a1521d2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14.09.2023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https://m.edsoo.ru/8a1523ee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21.09.2023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https://m.edsoo.ru/8a152826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28.09.2023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https://m.edsoo.ru/8a152a74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05.10.2023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https://m.edsoo.ru/8a152cfe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12.10.2023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https://m.edsoo.ru/8a152f74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19.10.2023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https://m.edsoo.ru/8a153244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26.10.2023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https://m.edsoo.ru/8a153460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09.11.2023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https://m.edsoo.ru/8a161966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16.11.2023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https://m.edsoo.ru/8a161e2a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23.11.2023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https://m.edsoo.ru/8a161fec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30.11.2023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https://m.edsoo.ru/8a162186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07.12.2023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https://m.edsoo.ru/8a162316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14.12.2023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https://m.edsoo.ru/8a16249c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21.12.2023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https://m.edsoo.ru/8a1625f0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28.12.2023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11.01.2024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https://m.edsoo.ru/8a162848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18.01.2024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https://m.edsoo.ru/8a1629ec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25.01.2024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https://m.edsoo.ru/8a162b72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01.02.2024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https://m.edsoo.ru/8a162d02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08.02.2024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https://m.edsoo.ru/8a162e7e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15.02.2024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https://m.edsoo.ru/8a162fe6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22.02.2024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29.02.2024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07.03.2024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14.03.2024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https://m.edsoo.ru/8a1635c2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21.03.2024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https://m.edsoo.ru/8a163874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04.04.2024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https://m.edsoo.ru/8a1639d2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11.04.2024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https://m.edsoo.ru/8a163b30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18.04.2024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https://m.edsoo.ru/8a16404e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25.04.2024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https://m.edsoo.ru/8a1642c4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02.05.2024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https://m.edsoo.ru/8a164472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16.05.2024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https://m.edsoo.ru/8a164652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23.05.2024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https://m.edsoo.ru/8a164828</w:t>
              </w:r>
            </w:hyperlink>
          </w:p>
        </w:tc>
      </w:tr>
      <w:tr>
        <w:trPr>
          <w:trHeight w:val="144" w:hRule="atLeast"/>
        </w:trPr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4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8 КЛАСС </w:t>
      </w:r>
    </w:p>
    <w:tbl>
      <w:tblPr>
        <w:tblW w:w="13594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100" w:type="dxa"/>
          <w:bottom w:w="0" w:type="dxa"/>
          <w:right w:w="108" w:type="dxa"/>
        </w:tblCellMar>
      </w:tblPr>
      <w:tblGrid>
        <w:gridCol w:w="539"/>
        <w:gridCol w:w="2881"/>
        <w:gridCol w:w="1187"/>
        <w:gridCol w:w="2184"/>
        <w:gridCol w:w="2327"/>
        <w:gridCol w:w="1651"/>
        <w:gridCol w:w="2824"/>
      </w:tblGrid>
      <w:tr>
        <w:trPr>
          <w:trHeight w:val="144" w:hRule="atLeast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88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82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https://m.edsoo.ru/8a1649e0</w:t>
              </w:r>
            </w:hyperlink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https://m.edsoo.ru/8a164ba2</w:t>
              </w:r>
            </w:hyperlink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https://m.edsoo.ru/8a164d96</w:t>
              </w:r>
            </w:hyperlink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https://m.edsoo.ru/8a165296</w:t>
              </w:r>
            </w:hyperlink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https://m.edsoo.ru/8a16549e</w:t>
              </w:r>
            </w:hyperlink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https://m.edsoo.ru/8a16564c</w:t>
              </w:r>
            </w:hyperlink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https://m.edsoo.ru/8a1657fa</w:t>
              </w:r>
            </w:hyperlink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https://m.edsoo.ru/8a165b56</w:t>
              </w:r>
            </w:hyperlink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https://m.edsoo.ru/8a165cf0</w:t>
              </w:r>
            </w:hyperlink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истинности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https://m.edsoo.ru/8a165e94</w:t>
              </w:r>
            </w:hyperlink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https://m.edsoo.ru/8a178c38</w:t>
              </w:r>
            </w:hyperlink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https://m.edsoo.ru/8a17949e</w:t>
              </w:r>
            </w:hyperlink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https://m.edsoo.ru/8a179606</w:t>
              </w:r>
            </w:hyperlink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https://m.edsoo.ru/8a17998a</w:t>
              </w:r>
            </w:hyperlink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https://m.edsoo.ru/8a179aac</w:t>
              </w:r>
            </w:hyperlink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https://m.edsoo.ru/8a17a06a</w:t>
              </w:r>
            </w:hyperlink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https://m.edsoo.ru/8a17a18c</w:t>
              </w:r>
            </w:hyperlink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условием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переменной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https://m.edsoo.ru/8a17ad6c</w:t>
              </w:r>
            </w:hyperlink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https://m.edsoo.ru/8a17ae8e</w:t>
              </w:r>
            </w:hyperlink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https://m.edsoo.ru/8a17afa6</w:t>
              </w:r>
            </w:hyperlink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https://m.edsoo.ru/8a17b456</w:t>
              </w:r>
            </w:hyperlink>
          </w:p>
        </w:tc>
      </w:tr>
      <w:tr>
        <w:trPr>
          <w:trHeight w:val="144" w:hRule="atLeast"/>
        </w:trPr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4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9 КЛАСС </w:t>
      </w:r>
    </w:p>
    <w:tbl>
      <w:tblPr>
        <w:tblW w:w="13594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100" w:type="dxa"/>
          <w:bottom w:w="0" w:type="dxa"/>
          <w:right w:w="108" w:type="dxa"/>
        </w:tblCellMar>
      </w:tblPr>
      <w:tblGrid>
        <w:gridCol w:w="542"/>
        <w:gridCol w:w="2720"/>
        <w:gridCol w:w="1190"/>
        <w:gridCol w:w="2188"/>
        <w:gridCol w:w="2330"/>
        <w:gridCol w:w="2"/>
        <w:gridCol w:w="1793"/>
        <w:gridCol w:w="1"/>
        <w:gridCol w:w="2827"/>
      </w:tblGrid>
      <w:tr>
        <w:trPr>
          <w:trHeight w:val="144" w:hRule="atLeast"/>
        </w:trPr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4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72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828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04.09.2023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https://m.edsoo.ru/8a17b578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11.09.2023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https://m.edsoo.ru/8a17b690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18.09.2023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https://m.edsoo.ru/8a17b7bc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25.09.2023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https://m.edsoo.ru/8a17b8e8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02.10.2023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https://m.edsoo.ru/8a17ba1e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09.10.2023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https://m.edsoo.ru/8a17bb36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16.10.2023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https://m.edsoo.ru/8a17be06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23.10.2023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https://m.edsoo.ru/8a17c04a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13.11.2023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20.11.2023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27.11.2023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04.12.2023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https://m.edsoo.ru/8a17c392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11.12.2023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https://m.edsoo.ru/8a17c4aa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18.12.2023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25.12.2023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https://m.edsoo.ru/8a17cb12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15.01.2024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https://m.edsoo.ru/8a17cc3e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22.01.2024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29.01.2024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05.02.2024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https://m.edsoo.ru/8a17d01c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12.02.2024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19.02.2024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https://m.edsoo.ru/8a17d4d6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26.02.2024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https://m.edsoo.ru/8a17d602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04.03.2024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https://m.edsoo.ru/8a17d710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11.03.2024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https://m.edsoo.ru/8a17d832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18.03.2024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https://m.edsoo.ru/8a17d990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01.04.2024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https://m.edsoo.ru/8a17db70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08.04.2024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https://m.edsoo.ru/8a17e08e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15.04.2024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https://m.edsoo.ru/8a17e2b4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22.04.2024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https://m.edsoo.ru/8a17e6ba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29.04.2024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06.05.2024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https://m.edsoo.ru/8a17eaca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13.05.2024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https://m.edsoo.ru/8a17ec3c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20.05.2024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https://m.edsoo.ru/8a17ed54</w:t>
              </w:r>
            </w:hyperlink>
          </w:p>
        </w:tc>
      </w:tr>
      <w:tr>
        <w:trPr>
          <w:trHeight w:val="144" w:hRule="atLeas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27.05.2024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https://m.edsoo.ru/8a17ee6c</w:t>
              </w:r>
            </w:hyperlink>
          </w:p>
        </w:tc>
      </w:tr>
      <w:tr>
        <w:trPr>
          <w:trHeight w:val="144" w:hRule="atLeast"/>
        </w:trPr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4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  <w:bookmarkStart w:id="16" w:name="block-23269781"/>
      <w:bookmarkStart w:id="17" w:name="block-23269781"/>
      <w:bookmarkEnd w:id="17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bookmarkStart w:id="18" w:name="1fdd9878-aabe-49b3-a26b-db65386f500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•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Информатика, 8 класс/ Босова Л.Л., Босова А.Ю., Акционерное общество «Издательство «Просвещение»</w:t>
      </w:r>
      <w:bookmarkEnd w:id="18"/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480" w:before="0" w:after="0"/>
        <w:ind w:left="120" w:hanging="0"/>
        <w:jc w:val="left"/>
        <w:rPr/>
      </w:pPr>
      <w:bookmarkStart w:id="19" w:name="bbd0f172-0fc7-47ad-bd72-029d95fdc8ad"/>
      <w:r>
        <w:rPr>
          <w:rFonts w:ascii="Times New Roman" w:hAnsi="Times New Roman"/>
          <w:b w:val="false"/>
          <w:i w:val="false"/>
          <w:color w:val="000000"/>
          <w:sz w:val="28"/>
        </w:rPr>
        <w:t>ЦОР lesson.edu.ru</w:t>
      </w:r>
      <w:bookmarkStart w:id="20" w:name="block-232697791"/>
      <w:bookmarkStart w:id="21" w:name="block-23269779"/>
      <w:bookmarkEnd w:id="19"/>
      <w:bookmarkEnd w:id="20"/>
      <w:bookmarkEnd w:id="21"/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overrideTableStyleFontSizeAndJustific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0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1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b w:val="false"/>
      <w:i w:val="false"/>
      <w:color w:val="0000FF"/>
      <w:sz w:val="22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18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19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.edsoo.ru/7f41646e" TargetMode="External"/><Relationship Id="rId3" Type="http://schemas.openxmlformats.org/officeDocument/2006/relationships/hyperlink" Target="https://m.edsoo.ru/7f41646e" TargetMode="External"/><Relationship Id="rId4" Type="http://schemas.openxmlformats.org/officeDocument/2006/relationships/hyperlink" Target="https://m.edsoo.ru/7f41646e" TargetMode="External"/><Relationship Id="rId5" Type="http://schemas.openxmlformats.org/officeDocument/2006/relationships/hyperlink" Target="https://m.edsoo.ru/7f41646e" TargetMode="External"/><Relationship Id="rId6" Type="http://schemas.openxmlformats.org/officeDocument/2006/relationships/hyperlink" Target="https://m.edsoo.ru/7f41646e" TargetMode="External"/><Relationship Id="rId7" Type="http://schemas.openxmlformats.org/officeDocument/2006/relationships/hyperlink" Target="https://m.edsoo.ru/7f41646e" TargetMode="External"/><Relationship Id="rId8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0" Type="http://schemas.openxmlformats.org/officeDocument/2006/relationships/hyperlink" Target="https://m.edsoo.ru/7f418516" TargetMode="External"/><Relationship Id="rId11" Type="http://schemas.openxmlformats.org/officeDocument/2006/relationships/hyperlink" Target="https://m.edsoo.ru/7f418516" TargetMode="External"/><Relationship Id="rId12" Type="http://schemas.openxmlformats.org/officeDocument/2006/relationships/hyperlink" Target="https://m.edsoo.ru/7f418516" TargetMode="External"/><Relationship Id="rId13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8516" TargetMode="External"/><Relationship Id="rId15" Type="http://schemas.openxmlformats.org/officeDocument/2006/relationships/hyperlink" Target="https://m.edsoo.ru/7f41a7d0" TargetMode="External"/><Relationship Id="rId16" Type="http://schemas.openxmlformats.org/officeDocument/2006/relationships/hyperlink" Target="https://m.edsoo.ru/7f41a7d0" TargetMode="External"/><Relationship Id="rId17" Type="http://schemas.openxmlformats.org/officeDocument/2006/relationships/hyperlink" Target="https://m.edsoo.ru/7f41a7d0" TargetMode="External"/><Relationship Id="rId18" Type="http://schemas.openxmlformats.org/officeDocument/2006/relationships/hyperlink" Target="https://m.edsoo.ru/7f41a7d0" TargetMode="External"/><Relationship Id="rId19" Type="http://schemas.openxmlformats.org/officeDocument/2006/relationships/hyperlink" Target="https://m.edsoo.ru/7f41a7d0" TargetMode="External"/><Relationship Id="rId20" Type="http://schemas.openxmlformats.org/officeDocument/2006/relationships/hyperlink" Target="https://m.edsoo.ru/7f41a7d0" TargetMode="External"/><Relationship Id="rId21" Type="http://schemas.openxmlformats.org/officeDocument/2006/relationships/hyperlink" Target="https://m.edsoo.ru/7f41a7d0" TargetMode="External"/><Relationship Id="rId22" Type="http://schemas.openxmlformats.org/officeDocument/2006/relationships/hyperlink" Target="https://m.edsoo.ru/8a1521d2" TargetMode="External"/><Relationship Id="rId23" Type="http://schemas.openxmlformats.org/officeDocument/2006/relationships/hyperlink" Target="https://m.edsoo.ru/8a1523ee" TargetMode="External"/><Relationship Id="rId24" Type="http://schemas.openxmlformats.org/officeDocument/2006/relationships/hyperlink" Target="https://m.edsoo.ru/8a152826" TargetMode="External"/><Relationship Id="rId25" Type="http://schemas.openxmlformats.org/officeDocument/2006/relationships/hyperlink" Target="https://m.edsoo.ru/8a152a74" TargetMode="External"/><Relationship Id="rId26" Type="http://schemas.openxmlformats.org/officeDocument/2006/relationships/hyperlink" Target="https://m.edsoo.ru/8a152cfe" TargetMode="External"/><Relationship Id="rId27" Type="http://schemas.openxmlformats.org/officeDocument/2006/relationships/hyperlink" Target="https://m.edsoo.ru/8a152f74" TargetMode="External"/><Relationship Id="rId28" Type="http://schemas.openxmlformats.org/officeDocument/2006/relationships/hyperlink" Target="https://m.edsoo.ru/8a153244" TargetMode="External"/><Relationship Id="rId29" Type="http://schemas.openxmlformats.org/officeDocument/2006/relationships/hyperlink" Target="https://m.edsoo.ru/8a153460" TargetMode="External"/><Relationship Id="rId30" Type="http://schemas.openxmlformats.org/officeDocument/2006/relationships/hyperlink" Target="https://m.edsoo.ru/8a161966" TargetMode="External"/><Relationship Id="rId31" Type="http://schemas.openxmlformats.org/officeDocument/2006/relationships/hyperlink" Target="https://m.edsoo.ru/8a161e2a" TargetMode="External"/><Relationship Id="rId32" Type="http://schemas.openxmlformats.org/officeDocument/2006/relationships/hyperlink" Target="https://m.edsoo.ru/8a161fec" TargetMode="External"/><Relationship Id="rId33" Type="http://schemas.openxmlformats.org/officeDocument/2006/relationships/hyperlink" Target="https://m.edsoo.ru/8a162186" TargetMode="External"/><Relationship Id="rId34" Type="http://schemas.openxmlformats.org/officeDocument/2006/relationships/hyperlink" Target="https://m.edsoo.ru/8a162316" TargetMode="External"/><Relationship Id="rId35" Type="http://schemas.openxmlformats.org/officeDocument/2006/relationships/hyperlink" Target="https://m.edsoo.ru/8a16249c" TargetMode="External"/><Relationship Id="rId36" Type="http://schemas.openxmlformats.org/officeDocument/2006/relationships/hyperlink" Target="https://m.edsoo.ru/8a1625f0" TargetMode="External"/><Relationship Id="rId37" Type="http://schemas.openxmlformats.org/officeDocument/2006/relationships/hyperlink" Target="https://m.edsoo.ru/8a162848" TargetMode="External"/><Relationship Id="rId38" Type="http://schemas.openxmlformats.org/officeDocument/2006/relationships/hyperlink" Target="https://m.edsoo.ru/8a1629ec" TargetMode="External"/><Relationship Id="rId39" Type="http://schemas.openxmlformats.org/officeDocument/2006/relationships/hyperlink" Target="https://m.edsoo.ru/8a162b72" TargetMode="External"/><Relationship Id="rId40" Type="http://schemas.openxmlformats.org/officeDocument/2006/relationships/hyperlink" Target="https://m.edsoo.ru/8a162d02" TargetMode="External"/><Relationship Id="rId41" Type="http://schemas.openxmlformats.org/officeDocument/2006/relationships/hyperlink" Target="https://m.edsoo.ru/8a162e7e" TargetMode="External"/><Relationship Id="rId42" Type="http://schemas.openxmlformats.org/officeDocument/2006/relationships/hyperlink" Target="https://m.edsoo.ru/8a162fe6" TargetMode="External"/><Relationship Id="rId43" Type="http://schemas.openxmlformats.org/officeDocument/2006/relationships/hyperlink" Target="https://m.edsoo.ru/8a1632d4" TargetMode="External"/><Relationship Id="rId44" Type="http://schemas.openxmlformats.org/officeDocument/2006/relationships/hyperlink" Target="https://m.edsoo.ru/8a1632d4" TargetMode="External"/><Relationship Id="rId45" Type="http://schemas.openxmlformats.org/officeDocument/2006/relationships/hyperlink" Target="https://m.edsoo.ru/8a1635c2" TargetMode="External"/><Relationship Id="rId46" Type="http://schemas.openxmlformats.org/officeDocument/2006/relationships/hyperlink" Target="https://m.edsoo.ru/8a163874" TargetMode="External"/><Relationship Id="rId47" Type="http://schemas.openxmlformats.org/officeDocument/2006/relationships/hyperlink" Target="https://m.edsoo.ru/8a1639d2" TargetMode="External"/><Relationship Id="rId48" Type="http://schemas.openxmlformats.org/officeDocument/2006/relationships/hyperlink" Target="https://m.edsoo.ru/8a163b30" TargetMode="External"/><Relationship Id="rId49" Type="http://schemas.openxmlformats.org/officeDocument/2006/relationships/hyperlink" Target="https://m.edsoo.ru/8a16404e" TargetMode="External"/><Relationship Id="rId50" Type="http://schemas.openxmlformats.org/officeDocument/2006/relationships/hyperlink" Target="https://m.edsoo.ru/8a1642c4" TargetMode="External"/><Relationship Id="rId51" Type="http://schemas.openxmlformats.org/officeDocument/2006/relationships/hyperlink" Target="https://m.edsoo.ru/8a164472" TargetMode="External"/><Relationship Id="rId52" Type="http://schemas.openxmlformats.org/officeDocument/2006/relationships/hyperlink" Target="https://m.edsoo.ru/8a164652" TargetMode="External"/><Relationship Id="rId53" Type="http://schemas.openxmlformats.org/officeDocument/2006/relationships/hyperlink" Target="https://m.edsoo.ru/8a164828" TargetMode="External"/><Relationship Id="rId54" Type="http://schemas.openxmlformats.org/officeDocument/2006/relationships/hyperlink" Target="https://m.edsoo.ru/8a1649e0" TargetMode="External"/><Relationship Id="rId55" Type="http://schemas.openxmlformats.org/officeDocument/2006/relationships/hyperlink" Target="https://m.edsoo.ru/8a164ba2" TargetMode="External"/><Relationship Id="rId56" Type="http://schemas.openxmlformats.org/officeDocument/2006/relationships/hyperlink" Target="https://m.edsoo.ru/8a164d96" TargetMode="External"/><Relationship Id="rId57" Type="http://schemas.openxmlformats.org/officeDocument/2006/relationships/hyperlink" Target="https://m.edsoo.ru/8a165296" TargetMode="External"/><Relationship Id="rId58" Type="http://schemas.openxmlformats.org/officeDocument/2006/relationships/hyperlink" Target="https://m.edsoo.ru/8a16549e" TargetMode="External"/><Relationship Id="rId59" Type="http://schemas.openxmlformats.org/officeDocument/2006/relationships/hyperlink" Target="https://m.edsoo.ru/8a16564c" TargetMode="External"/><Relationship Id="rId60" Type="http://schemas.openxmlformats.org/officeDocument/2006/relationships/hyperlink" Target="https://m.edsoo.ru/8a1657fa" TargetMode="External"/><Relationship Id="rId61" Type="http://schemas.openxmlformats.org/officeDocument/2006/relationships/hyperlink" Target="https://m.edsoo.ru/8a165b56" TargetMode="External"/><Relationship Id="rId62" Type="http://schemas.openxmlformats.org/officeDocument/2006/relationships/hyperlink" Target="https://m.edsoo.ru/8a165cf0" TargetMode="External"/><Relationship Id="rId63" Type="http://schemas.openxmlformats.org/officeDocument/2006/relationships/hyperlink" Target="https://m.edsoo.ru/8a165e94" TargetMode="External"/><Relationship Id="rId64" Type="http://schemas.openxmlformats.org/officeDocument/2006/relationships/hyperlink" Target="https://m.edsoo.ru/8a178c38" TargetMode="External"/><Relationship Id="rId65" Type="http://schemas.openxmlformats.org/officeDocument/2006/relationships/hyperlink" Target="https://m.edsoo.ru/8a17949e" TargetMode="External"/><Relationship Id="rId66" Type="http://schemas.openxmlformats.org/officeDocument/2006/relationships/hyperlink" Target="https://m.edsoo.ru/8a179606" TargetMode="External"/><Relationship Id="rId67" Type="http://schemas.openxmlformats.org/officeDocument/2006/relationships/hyperlink" Target="https://m.edsoo.ru/8a17998a" TargetMode="External"/><Relationship Id="rId68" Type="http://schemas.openxmlformats.org/officeDocument/2006/relationships/hyperlink" Target="https://m.edsoo.ru/8a179aac" TargetMode="External"/><Relationship Id="rId69" Type="http://schemas.openxmlformats.org/officeDocument/2006/relationships/hyperlink" Target="https://m.edsoo.ru/8a179e1c" TargetMode="External"/><Relationship Id="rId70" Type="http://schemas.openxmlformats.org/officeDocument/2006/relationships/hyperlink" Target="https://m.edsoo.ru/8a179e1c" TargetMode="External"/><Relationship Id="rId71" Type="http://schemas.openxmlformats.org/officeDocument/2006/relationships/hyperlink" Target="https://m.edsoo.ru/8a17a06a" TargetMode="External"/><Relationship Id="rId72" Type="http://schemas.openxmlformats.org/officeDocument/2006/relationships/hyperlink" Target="https://m.edsoo.ru/8a17a18c" TargetMode="External"/><Relationship Id="rId73" Type="http://schemas.openxmlformats.org/officeDocument/2006/relationships/hyperlink" Target="https://m.edsoo.ru/8a17ac4a" TargetMode="External"/><Relationship Id="rId74" Type="http://schemas.openxmlformats.org/officeDocument/2006/relationships/hyperlink" Target="https://m.edsoo.ru/8a17ad6c" TargetMode="External"/><Relationship Id="rId75" Type="http://schemas.openxmlformats.org/officeDocument/2006/relationships/hyperlink" Target="https://m.edsoo.ru/8a17ae8e" TargetMode="External"/><Relationship Id="rId76" Type="http://schemas.openxmlformats.org/officeDocument/2006/relationships/hyperlink" Target="https://m.edsoo.ru/8a17afa6" TargetMode="External"/><Relationship Id="rId77" Type="http://schemas.openxmlformats.org/officeDocument/2006/relationships/hyperlink" Target="https://m.edsoo.ru/8a17b456" TargetMode="External"/><Relationship Id="rId78" Type="http://schemas.openxmlformats.org/officeDocument/2006/relationships/hyperlink" Target="https://m.edsoo.ru/8a17b578" TargetMode="External"/><Relationship Id="rId79" Type="http://schemas.openxmlformats.org/officeDocument/2006/relationships/hyperlink" Target="https://m.edsoo.ru/8a17b690" TargetMode="External"/><Relationship Id="rId80" Type="http://schemas.openxmlformats.org/officeDocument/2006/relationships/hyperlink" Target="https://m.edsoo.ru/8a17b7bc" TargetMode="External"/><Relationship Id="rId81" Type="http://schemas.openxmlformats.org/officeDocument/2006/relationships/hyperlink" Target="https://m.edsoo.ru/8a17b8e8" TargetMode="External"/><Relationship Id="rId82" Type="http://schemas.openxmlformats.org/officeDocument/2006/relationships/hyperlink" Target="https://m.edsoo.ru/8a17ba1e" TargetMode="External"/><Relationship Id="rId83" Type="http://schemas.openxmlformats.org/officeDocument/2006/relationships/hyperlink" Target="https://m.edsoo.ru/8a17bb36" TargetMode="External"/><Relationship Id="rId84" Type="http://schemas.openxmlformats.org/officeDocument/2006/relationships/hyperlink" Target="https://m.edsoo.ru/8a17be06" TargetMode="External"/><Relationship Id="rId85" Type="http://schemas.openxmlformats.org/officeDocument/2006/relationships/hyperlink" Target="https://m.edsoo.ru/8a17c04a" TargetMode="External"/><Relationship Id="rId86" Type="http://schemas.openxmlformats.org/officeDocument/2006/relationships/hyperlink" Target="https://m.edsoo.ru/8a17c392" TargetMode="External"/><Relationship Id="rId87" Type="http://schemas.openxmlformats.org/officeDocument/2006/relationships/hyperlink" Target="https://m.edsoo.ru/8a17c4aa" TargetMode="External"/><Relationship Id="rId88" Type="http://schemas.openxmlformats.org/officeDocument/2006/relationships/hyperlink" Target="https://m.edsoo.ru/8a17c9c8" TargetMode="External"/><Relationship Id="rId89" Type="http://schemas.openxmlformats.org/officeDocument/2006/relationships/hyperlink" Target="https://m.edsoo.ru/8a17cb12" TargetMode="External"/><Relationship Id="rId90" Type="http://schemas.openxmlformats.org/officeDocument/2006/relationships/hyperlink" Target="https://m.edsoo.ru/8a17cc3e" TargetMode="External"/><Relationship Id="rId91" Type="http://schemas.openxmlformats.org/officeDocument/2006/relationships/hyperlink" Target="https://m.edsoo.ru/8a17cd60" TargetMode="External"/><Relationship Id="rId92" Type="http://schemas.openxmlformats.org/officeDocument/2006/relationships/hyperlink" Target="https://m.edsoo.ru/8a17d01c" TargetMode="External"/><Relationship Id="rId93" Type="http://schemas.openxmlformats.org/officeDocument/2006/relationships/hyperlink" Target="https://m.edsoo.ru/8a17d1ca" TargetMode="External"/><Relationship Id="rId94" Type="http://schemas.openxmlformats.org/officeDocument/2006/relationships/hyperlink" Target="https://m.edsoo.ru/8a17d4d6" TargetMode="External"/><Relationship Id="rId95" Type="http://schemas.openxmlformats.org/officeDocument/2006/relationships/hyperlink" Target="https://m.edsoo.ru/8a17d602" TargetMode="External"/><Relationship Id="rId96" Type="http://schemas.openxmlformats.org/officeDocument/2006/relationships/hyperlink" Target="https://m.edsoo.ru/8a17d710" TargetMode="External"/><Relationship Id="rId97" Type="http://schemas.openxmlformats.org/officeDocument/2006/relationships/hyperlink" Target="https://m.edsoo.ru/8a17d832" TargetMode="External"/><Relationship Id="rId98" Type="http://schemas.openxmlformats.org/officeDocument/2006/relationships/hyperlink" Target="https://m.edsoo.ru/8a17d990" TargetMode="External"/><Relationship Id="rId99" Type="http://schemas.openxmlformats.org/officeDocument/2006/relationships/hyperlink" Target="https://m.edsoo.ru/8a17db70" TargetMode="External"/><Relationship Id="rId100" Type="http://schemas.openxmlformats.org/officeDocument/2006/relationships/hyperlink" Target="https://m.edsoo.ru/8a17e08e" TargetMode="External"/><Relationship Id="rId101" Type="http://schemas.openxmlformats.org/officeDocument/2006/relationships/hyperlink" Target="https://m.edsoo.ru/8a17e2b4" TargetMode="External"/><Relationship Id="rId102" Type="http://schemas.openxmlformats.org/officeDocument/2006/relationships/hyperlink" Target="https://m.edsoo.ru/8a17e6ba" TargetMode="External"/><Relationship Id="rId103" Type="http://schemas.openxmlformats.org/officeDocument/2006/relationships/hyperlink" Target="https://m.edsoo.ru/8a17e87c" TargetMode="External"/><Relationship Id="rId104" Type="http://schemas.openxmlformats.org/officeDocument/2006/relationships/hyperlink" Target="https://m.edsoo.ru/8a17eaca" TargetMode="External"/><Relationship Id="rId105" Type="http://schemas.openxmlformats.org/officeDocument/2006/relationships/hyperlink" Target="https://m.edsoo.ru/8a17ec3c" TargetMode="External"/><Relationship Id="rId106" Type="http://schemas.openxmlformats.org/officeDocument/2006/relationships/hyperlink" Target="https://m.edsoo.ru/8a17ed54" TargetMode="External"/><Relationship Id="rId107" Type="http://schemas.openxmlformats.org/officeDocument/2006/relationships/hyperlink" Target="https://m.edsoo.ru/8a17ee6c" TargetMode="External"/><Relationship Id="rId108" Type="http://schemas.openxmlformats.org/officeDocument/2006/relationships/fontTable" Target="fontTable.xml"/><Relationship Id="rId10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LibreOffice/6.1.5.2$Windows_X86_64 LibreOffice_project/90f8dcf33c87b3705e78202e3df5142b201bd805</Application>
  <Pages>44</Pages>
  <Words>5809</Words>
  <Characters>45438</Characters>
  <CharactersWithSpaces>50849</CharactersWithSpaces>
  <Paragraphs>946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2023-10-06T20:38:46Z</dcterms:modified>
  <cp:revision>1</cp:revision>
  <dc:subject/>
  <dc:title/>
</cp:coreProperties>
</file>